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CE" w:rsidRDefault="00D845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95FCE" w:rsidRDefault="00D845C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91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95FCE">
        <w:tc>
          <w:tcPr>
            <w:tcW w:w="3261" w:type="dxa"/>
            <w:shd w:val="clear" w:color="auto" w:fill="E7E6E6" w:themeFill="background2"/>
          </w:tcPr>
          <w:p w:rsidR="00595FCE" w:rsidRPr="00434D8F" w:rsidRDefault="00D845C5">
            <w:pPr>
              <w:rPr>
                <w:b/>
                <w:i/>
                <w:sz w:val="24"/>
                <w:szCs w:val="24"/>
              </w:rPr>
            </w:pPr>
            <w:r w:rsidRPr="00434D8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95FCE" w:rsidRDefault="00D845C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Технологии управления в процедуре делового общения</w:t>
            </w:r>
          </w:p>
        </w:tc>
      </w:tr>
      <w:tr w:rsidR="00595FCE">
        <w:tc>
          <w:tcPr>
            <w:tcW w:w="3261" w:type="dxa"/>
            <w:shd w:val="clear" w:color="auto" w:fill="E7E6E6" w:themeFill="background2"/>
          </w:tcPr>
          <w:p w:rsidR="00595FCE" w:rsidRPr="00434D8F" w:rsidRDefault="00D845C5">
            <w:pPr>
              <w:rPr>
                <w:b/>
                <w:i/>
                <w:sz w:val="24"/>
                <w:szCs w:val="24"/>
              </w:rPr>
            </w:pPr>
            <w:r w:rsidRPr="00434D8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95FCE" w:rsidRDefault="00D84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38.04.02 </w:t>
            </w:r>
          </w:p>
        </w:tc>
        <w:tc>
          <w:tcPr>
            <w:tcW w:w="5811" w:type="dxa"/>
            <w:shd w:val="clear" w:color="auto" w:fill="auto"/>
          </w:tcPr>
          <w:p w:rsidR="00595FCE" w:rsidRDefault="00D84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595FCE">
        <w:tc>
          <w:tcPr>
            <w:tcW w:w="3261" w:type="dxa"/>
            <w:shd w:val="clear" w:color="auto" w:fill="E7E6E6" w:themeFill="background2"/>
          </w:tcPr>
          <w:p w:rsidR="00595FCE" w:rsidRPr="00434D8F" w:rsidRDefault="00D845C5">
            <w:pPr>
              <w:rPr>
                <w:b/>
                <w:i/>
                <w:sz w:val="24"/>
                <w:szCs w:val="24"/>
              </w:rPr>
            </w:pPr>
            <w:r w:rsidRPr="00434D8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95FCE" w:rsidRDefault="00D84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проектами и программами</w:t>
            </w:r>
          </w:p>
        </w:tc>
      </w:tr>
      <w:tr w:rsidR="00595FCE">
        <w:tc>
          <w:tcPr>
            <w:tcW w:w="3261" w:type="dxa"/>
            <w:shd w:val="clear" w:color="auto" w:fill="E7E6E6" w:themeFill="background2"/>
          </w:tcPr>
          <w:p w:rsidR="00595FCE" w:rsidRPr="00434D8F" w:rsidRDefault="00D845C5">
            <w:pPr>
              <w:rPr>
                <w:b/>
                <w:i/>
                <w:sz w:val="24"/>
                <w:szCs w:val="24"/>
              </w:rPr>
            </w:pPr>
            <w:r w:rsidRPr="00434D8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95FCE" w:rsidRDefault="00D845C5"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95FCE">
        <w:tc>
          <w:tcPr>
            <w:tcW w:w="3261" w:type="dxa"/>
            <w:shd w:val="clear" w:color="auto" w:fill="E7E6E6" w:themeFill="background2"/>
          </w:tcPr>
          <w:p w:rsidR="00595FCE" w:rsidRPr="00434D8F" w:rsidRDefault="00D845C5">
            <w:pPr>
              <w:rPr>
                <w:b/>
                <w:i/>
                <w:sz w:val="24"/>
                <w:szCs w:val="24"/>
              </w:rPr>
            </w:pPr>
            <w:r w:rsidRPr="00434D8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95FCE" w:rsidRDefault="00D84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595FCE">
        <w:tc>
          <w:tcPr>
            <w:tcW w:w="3261" w:type="dxa"/>
            <w:shd w:val="clear" w:color="auto" w:fill="E7E6E6" w:themeFill="background2"/>
          </w:tcPr>
          <w:p w:rsidR="00595FCE" w:rsidRPr="00434D8F" w:rsidRDefault="00D845C5">
            <w:pPr>
              <w:rPr>
                <w:b/>
                <w:i/>
                <w:sz w:val="24"/>
                <w:szCs w:val="24"/>
              </w:rPr>
            </w:pPr>
            <w:r w:rsidRPr="00434D8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95FCE" w:rsidRPr="00D845C5" w:rsidRDefault="00D845C5">
            <w:pPr>
              <w:rPr>
                <w:i/>
              </w:rPr>
            </w:pPr>
            <w:r w:rsidRPr="00D845C5">
              <w:rPr>
                <w:i/>
                <w:sz w:val="24"/>
                <w:szCs w:val="24"/>
              </w:rPr>
              <w:t xml:space="preserve">экономической теории и корпоративной экономики </w:t>
            </w:r>
          </w:p>
        </w:tc>
      </w:tr>
      <w:tr w:rsidR="00595FCE">
        <w:tc>
          <w:tcPr>
            <w:tcW w:w="10490" w:type="dxa"/>
            <w:gridSpan w:val="3"/>
            <w:shd w:val="clear" w:color="auto" w:fill="E7E6E6" w:themeFill="background2"/>
          </w:tcPr>
          <w:p w:rsidR="00595FCE" w:rsidRPr="00434D8F" w:rsidRDefault="00D845C5">
            <w:pPr>
              <w:rPr>
                <w:i/>
              </w:rPr>
            </w:pPr>
            <w:r w:rsidRPr="00434D8F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595FCE">
        <w:tc>
          <w:tcPr>
            <w:tcW w:w="10490" w:type="dxa"/>
            <w:gridSpan w:val="3"/>
            <w:shd w:val="clear" w:color="auto" w:fill="auto"/>
          </w:tcPr>
          <w:p w:rsidR="00595FCE" w:rsidRDefault="00D845C5">
            <w:pPr>
              <w:tabs>
                <w:tab w:val="left" w:pos="2694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Тема 1. </w:t>
            </w:r>
            <w:r>
              <w:rPr>
                <w:rFonts w:eastAsia="Calibri"/>
                <w:bCs/>
                <w:sz w:val="24"/>
                <w:szCs w:val="24"/>
              </w:rPr>
              <w:t xml:space="preserve">Теоретические основы делового общения. Личность в деловом общении </w:t>
            </w:r>
          </w:p>
        </w:tc>
      </w:tr>
      <w:tr w:rsidR="00595FCE">
        <w:tc>
          <w:tcPr>
            <w:tcW w:w="10490" w:type="dxa"/>
            <w:gridSpan w:val="3"/>
            <w:shd w:val="clear" w:color="auto" w:fill="auto"/>
          </w:tcPr>
          <w:p w:rsidR="00595FCE" w:rsidRDefault="00D845C5">
            <w:pPr>
              <w:tabs>
                <w:tab w:val="left" w:pos="2694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Тема 2. </w:t>
            </w:r>
            <w:r>
              <w:rPr>
                <w:rFonts w:eastAsia="Calibri"/>
                <w:bCs/>
                <w:sz w:val="24"/>
                <w:szCs w:val="24"/>
              </w:rPr>
              <w:t xml:space="preserve">Технологии разрешения споров и конфликтов в деловом общении  </w:t>
            </w:r>
          </w:p>
        </w:tc>
      </w:tr>
      <w:tr w:rsidR="00595FCE">
        <w:tc>
          <w:tcPr>
            <w:tcW w:w="10490" w:type="dxa"/>
            <w:gridSpan w:val="3"/>
            <w:shd w:val="clear" w:color="auto" w:fill="auto"/>
          </w:tcPr>
          <w:p w:rsidR="00595FCE" w:rsidRDefault="00D845C5">
            <w:pPr>
              <w:tabs>
                <w:tab w:val="left" w:pos="2694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Тема 3. Деловые переговоры: этапы и основные принципы </w:t>
            </w:r>
          </w:p>
        </w:tc>
      </w:tr>
      <w:tr w:rsidR="00595FCE">
        <w:tc>
          <w:tcPr>
            <w:tcW w:w="10490" w:type="dxa"/>
            <w:gridSpan w:val="3"/>
            <w:shd w:val="clear" w:color="auto" w:fill="auto"/>
          </w:tcPr>
          <w:p w:rsidR="00595FCE" w:rsidRDefault="00D845C5">
            <w:pPr>
              <w:tabs>
                <w:tab w:val="left" w:pos="26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Стратегии, тактики, инструменты ведения переговоров</w:t>
            </w:r>
          </w:p>
        </w:tc>
      </w:tr>
      <w:tr w:rsidR="00595FCE">
        <w:tc>
          <w:tcPr>
            <w:tcW w:w="10490" w:type="dxa"/>
            <w:gridSpan w:val="3"/>
            <w:shd w:val="clear" w:color="auto" w:fill="E7E6E6" w:themeFill="background2"/>
          </w:tcPr>
          <w:p w:rsidR="00595FCE" w:rsidRPr="00434D8F" w:rsidRDefault="00D845C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34D8F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595FCE">
        <w:tc>
          <w:tcPr>
            <w:tcW w:w="10490" w:type="dxa"/>
            <w:gridSpan w:val="3"/>
            <w:shd w:val="clear" w:color="auto" w:fill="auto"/>
          </w:tcPr>
          <w:p w:rsidR="00595FCE" w:rsidRDefault="00D845C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595FCE" w:rsidRDefault="00D845C5">
            <w:pPr>
              <w:pStyle w:val="aff6"/>
              <w:numPr>
                <w:ilvl w:val="0"/>
                <w:numId w:val="1"/>
              </w:numPr>
              <w:tabs>
                <w:tab w:val="left" w:pos="195"/>
              </w:tabs>
              <w:ind w:left="0"/>
              <w:jc w:val="both"/>
            </w:pPr>
            <w:r>
              <w:t>1. Рыбкин А.Г. Стратегия сложных переговоров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направлениям подготовки 38.04.02 «Менеджмент», 38.04.01 «Экономика», 38.04.04 Государственное и муниципальное управление» (квалификация (степень) «магистр») / А. Г. Рыбкин, О. К. </w:t>
            </w:r>
            <w:proofErr w:type="spellStart"/>
            <w:r>
              <w:t>Эмих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ИНФРА-М, 2019. - 260 с. </w:t>
            </w:r>
            <w:hyperlink r:id="rId6">
              <w:r>
                <w:rPr>
                  <w:rStyle w:val="-"/>
                  <w:color w:val="auto"/>
                  <w:kern w:val="2"/>
                  <w:u w:val="none"/>
                </w:rPr>
                <w:t>http://znanium.com/go.php?id=952392</w:t>
              </w:r>
            </w:hyperlink>
          </w:p>
          <w:p w:rsidR="00595FCE" w:rsidRDefault="00D845C5">
            <w:pPr>
              <w:pStyle w:val="aff6"/>
              <w:numPr>
                <w:ilvl w:val="0"/>
                <w:numId w:val="1"/>
              </w:numPr>
              <w:tabs>
                <w:tab w:val="left" w:pos="195"/>
              </w:tabs>
              <w:ind w:left="0"/>
              <w:jc w:val="both"/>
            </w:pPr>
            <w:r>
              <w:rPr>
                <w:rStyle w:val="-"/>
                <w:color w:val="auto"/>
                <w:u w:val="none"/>
              </w:rPr>
              <w:t>2. Культура русской речи [Электронный ресурс</w:t>
            </w:r>
            <w:proofErr w:type="gramStart"/>
            <w:r>
              <w:rPr>
                <w:rStyle w:val="-"/>
                <w:color w:val="auto"/>
                <w:u w:val="none"/>
              </w:rPr>
              <w:t>] :</w:t>
            </w:r>
            <w:proofErr w:type="gramEnd"/>
            <w:r>
              <w:rPr>
                <w:rStyle w:val="-"/>
                <w:color w:val="auto"/>
                <w:u w:val="none"/>
              </w:rPr>
              <w:t xml:space="preserve"> учебник для студентов вузов / [С. И. Виноградов [и др.] ; отв. ред.: Л. К. Граудина, Е. Н. Ширяев ; Рос. акад. наук, Ин-т рус. яз. им. В. В. Виноградова. - </w:t>
            </w:r>
            <w:proofErr w:type="gramStart"/>
            <w:r>
              <w:rPr>
                <w:rStyle w:val="-"/>
                <w:color w:val="auto"/>
                <w:u w:val="none"/>
              </w:rPr>
              <w:t>Москва :</w:t>
            </w:r>
            <w:proofErr w:type="gramEnd"/>
            <w:r>
              <w:rPr>
                <w:rStyle w:val="-"/>
                <w:color w:val="auto"/>
                <w:u w:val="none"/>
              </w:rPr>
              <w:t xml:space="preserve"> Норма: ИНФРА-М, 2019. - 560 с. </w:t>
            </w:r>
            <w:hyperlink r:id="rId7" w:tgtFrame="_blank">
              <w:r>
                <w:rPr>
                  <w:rStyle w:val="-"/>
                  <w:color w:val="auto"/>
                  <w:kern w:val="2"/>
                  <w:u w:val="none"/>
                </w:rPr>
                <w:t>http://znanium.com/go.php?id=1003076</w:t>
              </w:r>
            </w:hyperlink>
          </w:p>
          <w:p w:rsidR="00595FCE" w:rsidRDefault="00D845C5">
            <w:pPr>
              <w:tabs>
                <w:tab w:val="left" w:pos="195"/>
              </w:tabs>
              <w:jc w:val="both"/>
              <w:rPr>
                <w:rStyle w:val="-"/>
                <w:color w:val="auto"/>
                <w:sz w:val="24"/>
                <w:szCs w:val="24"/>
                <w:u w:val="none"/>
              </w:rPr>
            </w:pPr>
            <w:r>
              <w:rPr>
                <w:rStyle w:val="-"/>
                <w:color w:val="auto"/>
                <w:sz w:val="24"/>
                <w:szCs w:val="24"/>
                <w:u w:val="none"/>
              </w:rPr>
              <w:t>3. Семенов, А. К. Психология и этика менеджмента и бизнеса [Электронный ресурс</w:t>
            </w:r>
            <w:proofErr w:type="gramStart"/>
            <w:r>
              <w:rPr>
                <w:rStyle w:val="-"/>
                <w:color w:val="auto"/>
                <w:sz w:val="24"/>
                <w:szCs w:val="24"/>
                <w:u w:val="none"/>
              </w:rPr>
              <w:t>] :учебное</w:t>
            </w:r>
            <w:proofErr w:type="gramEnd"/>
            <w:r>
              <w:rPr>
                <w:rStyle w:val="-"/>
                <w:color w:val="auto"/>
                <w:sz w:val="24"/>
                <w:szCs w:val="24"/>
                <w:u w:val="none"/>
              </w:rPr>
              <w:t xml:space="preserve"> пособие / А. К. Семенов, Е. Л. Маслова. - 8-е изд. - </w:t>
            </w:r>
            <w:proofErr w:type="gramStart"/>
            <w:r>
              <w:rPr>
                <w:rStyle w:val="-"/>
                <w:color w:val="auto"/>
                <w:sz w:val="24"/>
                <w:szCs w:val="24"/>
                <w:u w:val="none"/>
              </w:rPr>
              <w:t>Москва :</w:t>
            </w:r>
            <w:proofErr w:type="gramEnd"/>
            <w:r>
              <w:rPr>
                <w:rStyle w:val="-"/>
                <w:color w:val="auto"/>
                <w:sz w:val="24"/>
                <w:szCs w:val="24"/>
                <w:u w:val="none"/>
              </w:rPr>
              <w:t xml:space="preserve"> Дашков и К°, 2017. - 276 с. - Режим доступа: http://znanium.com/go.php?id=937397</w:t>
            </w:r>
          </w:p>
          <w:p w:rsidR="00595FCE" w:rsidRDefault="00D845C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595FCE" w:rsidRDefault="00D845C5">
            <w:pPr>
              <w:pStyle w:val="aff0"/>
              <w:spacing w:after="0"/>
              <w:jc w:val="both"/>
            </w:pPr>
            <w:r>
              <w:rPr>
                <w:sz w:val="24"/>
                <w:szCs w:val="24"/>
              </w:rPr>
              <w:t>1. Пивоваров, А. М. Деловые коммуникации: социально-психологические аспекты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студентов, обучающихся по уровню магистратуры основной образовательной программы "Социология", по направлению "Социология" / А. М. Пивоваров ; М-во образования и науки Рос. Федерации, С.-</w:t>
            </w:r>
            <w:proofErr w:type="spellStart"/>
            <w:r>
              <w:rPr>
                <w:sz w:val="24"/>
                <w:szCs w:val="24"/>
              </w:rPr>
              <w:t>Петерб</w:t>
            </w:r>
            <w:proofErr w:type="spellEnd"/>
            <w:r>
              <w:rPr>
                <w:sz w:val="24"/>
                <w:szCs w:val="24"/>
              </w:rPr>
              <w:t xml:space="preserve">. гос. ун-т, </w:t>
            </w:r>
            <w:proofErr w:type="spellStart"/>
            <w:r>
              <w:rPr>
                <w:sz w:val="24"/>
                <w:szCs w:val="24"/>
              </w:rPr>
              <w:t>Высш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шк</w:t>
            </w:r>
            <w:proofErr w:type="spellEnd"/>
            <w:r>
              <w:rPr>
                <w:sz w:val="24"/>
                <w:szCs w:val="24"/>
              </w:rPr>
              <w:t xml:space="preserve">. менеджмента.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РИОР: ИНФРА-М, 2017. - 145 с. </w:t>
            </w:r>
            <w:hyperlink r:id="rId8"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http://znanium.com/go.php?id=672802</w:t>
              </w:r>
            </w:hyperlink>
          </w:p>
          <w:p w:rsidR="00595FCE" w:rsidRDefault="00D845C5">
            <w:pPr>
              <w:pStyle w:val="aff0"/>
              <w:spacing w:after="0"/>
              <w:jc w:val="both"/>
              <w:rPr>
                <w:rStyle w:val="-"/>
                <w:color w:val="auto"/>
                <w:sz w:val="24"/>
                <w:szCs w:val="24"/>
                <w:u w:val="none"/>
              </w:rPr>
            </w:pPr>
            <w:r>
              <w:rPr>
                <w:rStyle w:val="-"/>
                <w:color w:val="auto"/>
                <w:sz w:val="24"/>
                <w:szCs w:val="24"/>
                <w:u w:val="none"/>
              </w:rPr>
              <w:t xml:space="preserve">2. </w:t>
            </w:r>
            <w:proofErr w:type="spellStart"/>
            <w:r>
              <w:rPr>
                <w:rStyle w:val="-"/>
                <w:color w:val="auto"/>
                <w:sz w:val="24"/>
                <w:szCs w:val="24"/>
                <w:u w:val="none"/>
              </w:rPr>
              <w:t>Чернышова</w:t>
            </w:r>
            <w:proofErr w:type="spellEnd"/>
            <w:r>
              <w:rPr>
                <w:rStyle w:val="-"/>
                <w:color w:val="auto"/>
                <w:sz w:val="24"/>
                <w:szCs w:val="24"/>
                <w:u w:val="none"/>
              </w:rPr>
              <w:t>, Л. И. Деловое общение [Электронный ресурс</w:t>
            </w:r>
            <w:proofErr w:type="gramStart"/>
            <w:r>
              <w:rPr>
                <w:rStyle w:val="-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>
              <w:rPr>
                <w:rStyle w:val="-"/>
                <w:color w:val="auto"/>
                <w:sz w:val="24"/>
                <w:szCs w:val="24"/>
                <w:u w:val="none"/>
              </w:rPr>
              <w:t xml:space="preserve"> электронное учебное пособие / Л. И. </w:t>
            </w:r>
            <w:proofErr w:type="spellStart"/>
            <w:r>
              <w:rPr>
                <w:rStyle w:val="-"/>
                <w:color w:val="auto"/>
                <w:sz w:val="24"/>
                <w:szCs w:val="24"/>
                <w:u w:val="none"/>
              </w:rPr>
              <w:t>Чернышова</w:t>
            </w:r>
            <w:proofErr w:type="spellEnd"/>
            <w:r>
              <w:rPr>
                <w:rStyle w:val="-"/>
                <w:color w:val="auto"/>
                <w:sz w:val="24"/>
                <w:szCs w:val="24"/>
                <w:u w:val="none"/>
              </w:rPr>
              <w:t xml:space="preserve">. - </w:t>
            </w:r>
            <w:proofErr w:type="gramStart"/>
            <w:r>
              <w:rPr>
                <w:rStyle w:val="-"/>
                <w:color w:val="auto"/>
                <w:sz w:val="24"/>
                <w:szCs w:val="24"/>
                <w:u w:val="none"/>
              </w:rPr>
              <w:t>Москва :</w:t>
            </w:r>
            <w:proofErr w:type="gramEnd"/>
            <w:r>
              <w:rPr>
                <w:rStyle w:val="-"/>
                <w:color w:val="auto"/>
                <w:sz w:val="24"/>
                <w:szCs w:val="24"/>
                <w:u w:val="none"/>
              </w:rPr>
              <w:t xml:space="preserve"> ЮНИТИ-ДАНА, 2011. - 1 с. (1 экз.)</w:t>
            </w:r>
          </w:p>
          <w:p w:rsidR="00595FCE" w:rsidRDefault="00D845C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Кривокора</w:t>
            </w:r>
            <w:proofErr w:type="spellEnd"/>
            <w:r>
              <w:rPr>
                <w:sz w:val="24"/>
                <w:szCs w:val="24"/>
              </w:rPr>
              <w:t>, Е. И. Деловые коммуникации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вузов, обучающихся по специальности 080502 "Экономика и управление на предприятии сферы обслуживания" / Е. И. </w:t>
            </w:r>
            <w:proofErr w:type="spellStart"/>
            <w:r>
              <w:rPr>
                <w:sz w:val="24"/>
                <w:szCs w:val="24"/>
              </w:rPr>
              <w:t>Кривокора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2016. - 190 с. </w:t>
            </w:r>
            <w:hyperlink r:id="rId9">
              <w:bookmarkStart w:id="0" w:name="__DdeLink__187_1462122298"/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http://znanium.com/go.php?id=518602</w:t>
              </w:r>
            </w:hyperlink>
            <w:bookmarkEnd w:id="0"/>
          </w:p>
          <w:p w:rsidR="00595FCE" w:rsidRDefault="00D845C5">
            <w:pPr>
              <w:pStyle w:val="aff0"/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Комарова, Л. В. Технологии делового общения в управленческой деятельности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Л. В. Комарова ; Рос. акад. гос. службы при Президенте Рос. Федерации. - Изд. 2-е, стер.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Издательство РАГС, 2010. - 147 с. (50 экз.)</w:t>
            </w:r>
          </w:p>
        </w:tc>
      </w:tr>
      <w:tr w:rsidR="00595FCE">
        <w:tc>
          <w:tcPr>
            <w:tcW w:w="10490" w:type="dxa"/>
            <w:gridSpan w:val="3"/>
            <w:shd w:val="clear" w:color="auto" w:fill="E7E6E6" w:themeFill="background2"/>
          </w:tcPr>
          <w:p w:rsidR="00595FCE" w:rsidRPr="00434D8F" w:rsidRDefault="00D845C5">
            <w:pPr>
              <w:tabs>
                <w:tab w:val="right" w:leader="underscore" w:pos="8505"/>
              </w:tabs>
              <w:jc w:val="both"/>
              <w:rPr>
                <w:b/>
                <w:i/>
                <w:sz w:val="24"/>
                <w:szCs w:val="24"/>
              </w:rPr>
            </w:pPr>
            <w:r w:rsidRPr="00434D8F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95FCE">
        <w:tc>
          <w:tcPr>
            <w:tcW w:w="10490" w:type="dxa"/>
            <w:gridSpan w:val="3"/>
            <w:shd w:val="clear" w:color="auto" w:fill="auto"/>
          </w:tcPr>
          <w:p w:rsidR="00595FCE" w:rsidRDefault="00D84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95FCE" w:rsidRDefault="00D845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AstraLinuxCommonEdition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595FCE" w:rsidRDefault="00D845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95FCE" w:rsidRDefault="00D84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95FCE" w:rsidRDefault="00D84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595FCE" w:rsidRDefault="00D84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595FCE" w:rsidRDefault="00D84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95FCE">
        <w:tc>
          <w:tcPr>
            <w:tcW w:w="10490" w:type="dxa"/>
            <w:gridSpan w:val="3"/>
            <w:shd w:val="clear" w:color="auto" w:fill="E7E6E6" w:themeFill="background2"/>
          </w:tcPr>
          <w:p w:rsidR="00595FCE" w:rsidRPr="00434D8F" w:rsidRDefault="00D845C5">
            <w:pPr>
              <w:rPr>
                <w:b/>
                <w:i/>
                <w:sz w:val="24"/>
                <w:szCs w:val="24"/>
              </w:rPr>
            </w:pPr>
            <w:r w:rsidRPr="00434D8F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595FCE">
        <w:tc>
          <w:tcPr>
            <w:tcW w:w="10490" w:type="dxa"/>
            <w:gridSpan w:val="3"/>
            <w:shd w:val="clear" w:color="auto" w:fill="auto"/>
          </w:tcPr>
          <w:p w:rsidR="00595FCE" w:rsidRDefault="00D845C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95FCE">
        <w:tc>
          <w:tcPr>
            <w:tcW w:w="10490" w:type="dxa"/>
            <w:gridSpan w:val="3"/>
            <w:shd w:val="clear" w:color="auto" w:fill="E7E6E6" w:themeFill="background2"/>
          </w:tcPr>
          <w:p w:rsidR="00595FCE" w:rsidRPr="00434D8F" w:rsidRDefault="00D845C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34D8F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95FCE">
        <w:tc>
          <w:tcPr>
            <w:tcW w:w="10490" w:type="dxa"/>
            <w:gridSpan w:val="3"/>
            <w:shd w:val="clear" w:color="auto" w:fill="auto"/>
          </w:tcPr>
          <w:p w:rsidR="00595FCE" w:rsidRDefault="00D845C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434D8F" w:rsidRDefault="00434D8F">
      <w:pPr>
        <w:ind w:left="-284"/>
        <w:rPr>
          <w:sz w:val="24"/>
          <w:szCs w:val="24"/>
        </w:rPr>
      </w:pPr>
    </w:p>
    <w:p w:rsidR="00595FCE" w:rsidRDefault="00D845C5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                            </w:t>
      </w:r>
      <w:r w:rsidR="00434D8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Пахальчак</w:t>
      </w:r>
      <w:proofErr w:type="spellEnd"/>
      <w:r>
        <w:rPr>
          <w:sz w:val="24"/>
          <w:szCs w:val="24"/>
        </w:rPr>
        <w:t xml:space="preserve"> Г.Ю.</w:t>
      </w:r>
      <w:bookmarkStart w:id="1" w:name="_GoBack"/>
      <w:bookmarkEnd w:id="1"/>
    </w:p>
    <w:sectPr w:rsidR="00595FCE" w:rsidSect="00F51E7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479E8"/>
    <w:multiLevelType w:val="multilevel"/>
    <w:tmpl w:val="0A8E480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B94A04"/>
    <w:multiLevelType w:val="multilevel"/>
    <w:tmpl w:val="70746C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FCE"/>
    <w:rsid w:val="002D16FA"/>
    <w:rsid w:val="00434D8F"/>
    <w:rsid w:val="00595FCE"/>
    <w:rsid w:val="00D845C5"/>
    <w:rsid w:val="00F51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EC519-4458-44C5-AFD1-6EFC8DA8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953804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">
    <w:name w:val="10. Критерии оценки результатов:заголовок Знак Знак"/>
    <w:basedOn w:val="a8"/>
    <w:link w:val="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">
    <w:name w:val="Заголовок 2 Знак"/>
    <w:link w:val="21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uiPriority w:val="99"/>
    <w:qFormat/>
    <w:rsid w:val="005A7B06"/>
    <w:rPr>
      <w:kern w:val="2"/>
      <w:sz w:val="16"/>
      <w:szCs w:val="16"/>
    </w:rPr>
  </w:style>
  <w:style w:type="character" w:customStyle="1" w:styleId="31">
    <w:name w:val="Основной текст 3 Знак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953804"/>
    <w:rPr>
      <w:rFonts w:cs="Courier New"/>
    </w:rPr>
  </w:style>
  <w:style w:type="character" w:customStyle="1" w:styleId="ListLabel2">
    <w:name w:val="ListLabel 2"/>
    <w:qFormat/>
    <w:rsid w:val="00953804"/>
    <w:rPr>
      <w:rFonts w:cs="Courier New"/>
    </w:rPr>
  </w:style>
  <w:style w:type="character" w:customStyle="1" w:styleId="ListLabel3">
    <w:name w:val="ListLabel 3"/>
    <w:qFormat/>
    <w:rsid w:val="00953804"/>
    <w:rPr>
      <w:rFonts w:cs="Courier New"/>
    </w:rPr>
  </w:style>
  <w:style w:type="character" w:customStyle="1" w:styleId="ListLabel4">
    <w:name w:val="ListLabel 4"/>
    <w:qFormat/>
    <w:rsid w:val="00953804"/>
    <w:rPr>
      <w:rFonts w:cs="Courier New"/>
    </w:rPr>
  </w:style>
  <w:style w:type="character" w:customStyle="1" w:styleId="ListLabel5">
    <w:name w:val="ListLabel 5"/>
    <w:qFormat/>
    <w:rsid w:val="00953804"/>
    <w:rPr>
      <w:rFonts w:cs="Courier New"/>
    </w:rPr>
  </w:style>
  <w:style w:type="character" w:customStyle="1" w:styleId="ListLabel6">
    <w:name w:val="ListLabel 6"/>
    <w:qFormat/>
    <w:rsid w:val="00953804"/>
    <w:rPr>
      <w:rFonts w:cs="Courier New"/>
    </w:rPr>
  </w:style>
  <w:style w:type="character" w:customStyle="1" w:styleId="ListLabel7">
    <w:name w:val="ListLabel 7"/>
    <w:qFormat/>
    <w:rsid w:val="00953804"/>
    <w:rPr>
      <w:rFonts w:cs="Courier New"/>
    </w:rPr>
  </w:style>
  <w:style w:type="character" w:customStyle="1" w:styleId="ListLabel8">
    <w:name w:val="ListLabel 8"/>
    <w:qFormat/>
    <w:rsid w:val="00953804"/>
    <w:rPr>
      <w:rFonts w:cs="Courier New"/>
    </w:rPr>
  </w:style>
  <w:style w:type="character" w:customStyle="1" w:styleId="ListLabel9">
    <w:name w:val="ListLabel 9"/>
    <w:qFormat/>
    <w:rsid w:val="00953804"/>
    <w:rPr>
      <w:rFonts w:cs="Courier New"/>
    </w:rPr>
  </w:style>
  <w:style w:type="character" w:customStyle="1" w:styleId="ListLabel10">
    <w:name w:val="ListLabel 10"/>
    <w:qFormat/>
    <w:rsid w:val="00953804"/>
    <w:rPr>
      <w:rFonts w:cs="Courier New"/>
    </w:rPr>
  </w:style>
  <w:style w:type="character" w:customStyle="1" w:styleId="ListLabel11">
    <w:name w:val="ListLabel 11"/>
    <w:qFormat/>
    <w:rsid w:val="00953804"/>
    <w:rPr>
      <w:rFonts w:cs="Courier New"/>
    </w:rPr>
  </w:style>
  <w:style w:type="character" w:customStyle="1" w:styleId="ListLabel12">
    <w:name w:val="ListLabel 12"/>
    <w:qFormat/>
    <w:rsid w:val="00953804"/>
    <w:rPr>
      <w:b/>
      <w:i w:val="0"/>
    </w:rPr>
  </w:style>
  <w:style w:type="character" w:customStyle="1" w:styleId="ListLabel13">
    <w:name w:val="ListLabel 13"/>
    <w:qFormat/>
    <w:rsid w:val="00953804"/>
    <w:rPr>
      <w:color w:val="000000"/>
    </w:rPr>
  </w:style>
  <w:style w:type="character" w:customStyle="1" w:styleId="ListLabel14">
    <w:name w:val="ListLabel 14"/>
    <w:qFormat/>
    <w:rsid w:val="00953804"/>
    <w:rPr>
      <w:rFonts w:cs="Courier New"/>
    </w:rPr>
  </w:style>
  <w:style w:type="character" w:customStyle="1" w:styleId="ListLabel15">
    <w:name w:val="ListLabel 15"/>
    <w:qFormat/>
    <w:rsid w:val="00953804"/>
    <w:rPr>
      <w:rFonts w:cs="Courier New"/>
    </w:rPr>
  </w:style>
  <w:style w:type="character" w:customStyle="1" w:styleId="ListLabel16">
    <w:name w:val="ListLabel 16"/>
    <w:qFormat/>
    <w:rsid w:val="00953804"/>
    <w:rPr>
      <w:rFonts w:cs="Courier New"/>
    </w:rPr>
  </w:style>
  <w:style w:type="character" w:customStyle="1" w:styleId="ListLabel17">
    <w:name w:val="ListLabel 17"/>
    <w:qFormat/>
    <w:rsid w:val="00953804"/>
    <w:rPr>
      <w:spacing w:val="-1"/>
      <w:sz w:val="20"/>
      <w:szCs w:val="20"/>
    </w:rPr>
  </w:style>
  <w:style w:type="character" w:customStyle="1" w:styleId="ListLabel18">
    <w:name w:val="ListLabel 18"/>
    <w:qFormat/>
    <w:rsid w:val="00953804"/>
    <w:rPr>
      <w:spacing w:val="-1"/>
      <w:sz w:val="20"/>
      <w:szCs w:val="20"/>
    </w:rPr>
  </w:style>
  <w:style w:type="character" w:customStyle="1" w:styleId="ListLabel19">
    <w:name w:val="ListLabel 19"/>
    <w:qFormat/>
    <w:rsid w:val="00953804"/>
    <w:rPr>
      <w:sz w:val="22"/>
    </w:rPr>
  </w:style>
  <w:style w:type="character" w:customStyle="1" w:styleId="ListLabel20">
    <w:name w:val="ListLabel 20"/>
    <w:qFormat/>
    <w:rsid w:val="00953804"/>
    <w:rPr>
      <w:b w:val="0"/>
      <w:i w:val="0"/>
      <w:sz w:val="20"/>
    </w:rPr>
  </w:style>
  <w:style w:type="character" w:customStyle="1" w:styleId="ListLabel21">
    <w:name w:val="ListLabel 21"/>
    <w:qFormat/>
    <w:rsid w:val="00953804"/>
    <w:rPr>
      <w:spacing w:val="-1"/>
      <w:sz w:val="22"/>
    </w:rPr>
  </w:style>
  <w:style w:type="character" w:customStyle="1" w:styleId="ListLabel22">
    <w:name w:val="ListLabel 22"/>
    <w:qFormat/>
    <w:rsid w:val="00953804"/>
    <w:rPr>
      <w:b w:val="0"/>
      <w:i w:val="0"/>
      <w:sz w:val="20"/>
    </w:rPr>
  </w:style>
  <w:style w:type="character" w:customStyle="1" w:styleId="ListLabel23">
    <w:name w:val="ListLabel 23"/>
    <w:qFormat/>
    <w:rsid w:val="00953804"/>
    <w:rPr>
      <w:b w:val="0"/>
      <w:i w:val="0"/>
      <w:sz w:val="18"/>
      <w:szCs w:val="18"/>
    </w:rPr>
  </w:style>
  <w:style w:type="character" w:customStyle="1" w:styleId="ListLabel24">
    <w:name w:val="ListLabel 24"/>
    <w:qFormat/>
    <w:rsid w:val="00953804"/>
    <w:rPr>
      <w:b w:val="0"/>
      <w:i w:val="0"/>
      <w:sz w:val="22"/>
    </w:rPr>
  </w:style>
  <w:style w:type="character" w:customStyle="1" w:styleId="ListLabel25">
    <w:name w:val="ListLabel 25"/>
    <w:qFormat/>
    <w:rsid w:val="00953804"/>
    <w:rPr>
      <w:spacing w:val="-1"/>
      <w:sz w:val="22"/>
      <w:szCs w:val="22"/>
    </w:rPr>
  </w:style>
  <w:style w:type="character" w:customStyle="1" w:styleId="ListLabel26">
    <w:name w:val="ListLabel 26"/>
    <w:qFormat/>
    <w:rsid w:val="00953804"/>
    <w:rPr>
      <w:sz w:val="22"/>
    </w:rPr>
  </w:style>
  <w:style w:type="character" w:customStyle="1" w:styleId="ListLabel27">
    <w:name w:val="ListLabel 27"/>
    <w:qFormat/>
    <w:rsid w:val="00953804"/>
    <w:rPr>
      <w:sz w:val="20"/>
    </w:rPr>
  </w:style>
  <w:style w:type="character" w:customStyle="1" w:styleId="ListLabel28">
    <w:name w:val="ListLabel 28"/>
    <w:qFormat/>
    <w:rsid w:val="00953804"/>
    <w:rPr>
      <w:b w:val="0"/>
      <w:i w:val="0"/>
      <w:sz w:val="22"/>
    </w:rPr>
  </w:style>
  <w:style w:type="character" w:customStyle="1" w:styleId="ListLabel29">
    <w:name w:val="ListLabel 29"/>
    <w:qFormat/>
    <w:rsid w:val="00953804"/>
    <w:rPr>
      <w:spacing w:val="-1"/>
      <w:sz w:val="22"/>
      <w:szCs w:val="22"/>
    </w:rPr>
  </w:style>
  <w:style w:type="character" w:customStyle="1" w:styleId="ListLabel30">
    <w:name w:val="ListLabel 30"/>
    <w:qFormat/>
    <w:rsid w:val="00953804"/>
    <w:rPr>
      <w:b w:val="0"/>
      <w:i w:val="0"/>
      <w:sz w:val="22"/>
    </w:rPr>
  </w:style>
  <w:style w:type="character" w:customStyle="1" w:styleId="ListLabel31">
    <w:name w:val="ListLabel 31"/>
    <w:qFormat/>
    <w:rsid w:val="00953804"/>
    <w:rPr>
      <w:sz w:val="22"/>
    </w:rPr>
  </w:style>
  <w:style w:type="character" w:customStyle="1" w:styleId="ListLabel32">
    <w:name w:val="ListLabel 32"/>
    <w:qFormat/>
    <w:rsid w:val="00953804"/>
    <w:rPr>
      <w:b w:val="0"/>
      <w:i w:val="0"/>
      <w:sz w:val="18"/>
      <w:szCs w:val="18"/>
    </w:rPr>
  </w:style>
  <w:style w:type="character" w:customStyle="1" w:styleId="ListLabel33">
    <w:name w:val="ListLabel 33"/>
    <w:qFormat/>
    <w:rsid w:val="00953804"/>
    <w:rPr>
      <w:sz w:val="22"/>
    </w:rPr>
  </w:style>
  <w:style w:type="character" w:customStyle="1" w:styleId="ListLabel34">
    <w:name w:val="ListLabel 34"/>
    <w:qFormat/>
    <w:rsid w:val="00953804"/>
    <w:rPr>
      <w:b/>
      <w:sz w:val="22"/>
      <w:szCs w:val="22"/>
    </w:rPr>
  </w:style>
  <w:style w:type="character" w:customStyle="1" w:styleId="ListLabel35">
    <w:name w:val="ListLabel 35"/>
    <w:qFormat/>
    <w:rsid w:val="00953804"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sid w:val="00953804"/>
    <w:rPr>
      <w:rFonts w:cs="Times New Roman"/>
      <w:sz w:val="22"/>
    </w:rPr>
  </w:style>
  <w:style w:type="character" w:customStyle="1" w:styleId="ListLabel37">
    <w:name w:val="ListLabel 37"/>
    <w:qFormat/>
    <w:rsid w:val="00953804"/>
    <w:rPr>
      <w:rFonts w:cs="Times New Roman"/>
    </w:rPr>
  </w:style>
  <w:style w:type="character" w:customStyle="1" w:styleId="ListLabel38">
    <w:name w:val="ListLabel 38"/>
    <w:qFormat/>
    <w:rsid w:val="00953804"/>
    <w:rPr>
      <w:rFonts w:cs="Times New Roman"/>
    </w:rPr>
  </w:style>
  <w:style w:type="character" w:customStyle="1" w:styleId="ListLabel39">
    <w:name w:val="ListLabel 39"/>
    <w:qFormat/>
    <w:rsid w:val="00953804"/>
    <w:rPr>
      <w:rFonts w:cs="Times New Roman"/>
    </w:rPr>
  </w:style>
  <w:style w:type="character" w:customStyle="1" w:styleId="ListLabel40">
    <w:name w:val="ListLabel 40"/>
    <w:qFormat/>
    <w:rsid w:val="00953804"/>
    <w:rPr>
      <w:rFonts w:cs="Times New Roman"/>
    </w:rPr>
  </w:style>
  <w:style w:type="character" w:customStyle="1" w:styleId="ListLabel41">
    <w:name w:val="ListLabel 41"/>
    <w:qFormat/>
    <w:rsid w:val="00953804"/>
    <w:rPr>
      <w:rFonts w:cs="Times New Roman"/>
    </w:rPr>
  </w:style>
  <w:style w:type="character" w:customStyle="1" w:styleId="ListLabel42">
    <w:name w:val="ListLabel 42"/>
    <w:qFormat/>
    <w:rsid w:val="00953804"/>
    <w:rPr>
      <w:rFonts w:cs="Times New Roman"/>
    </w:rPr>
  </w:style>
  <w:style w:type="character" w:customStyle="1" w:styleId="ListLabel43">
    <w:name w:val="ListLabel 43"/>
    <w:qFormat/>
    <w:rsid w:val="00953804"/>
    <w:rPr>
      <w:rFonts w:cs="Times New Roman"/>
    </w:rPr>
  </w:style>
  <w:style w:type="character" w:customStyle="1" w:styleId="ListLabel44">
    <w:name w:val="ListLabel 44"/>
    <w:qFormat/>
    <w:rsid w:val="00953804"/>
    <w:rPr>
      <w:spacing w:val="-1"/>
      <w:sz w:val="22"/>
    </w:rPr>
  </w:style>
  <w:style w:type="character" w:customStyle="1" w:styleId="ListLabel45">
    <w:name w:val="ListLabel 45"/>
    <w:qFormat/>
    <w:rsid w:val="00953804"/>
    <w:rPr>
      <w:sz w:val="22"/>
    </w:rPr>
  </w:style>
  <w:style w:type="character" w:customStyle="1" w:styleId="ListLabel46">
    <w:name w:val="ListLabel 46"/>
    <w:qFormat/>
    <w:rsid w:val="00953804"/>
    <w:rPr>
      <w:b w:val="0"/>
      <w:color w:val="auto"/>
      <w:sz w:val="22"/>
    </w:rPr>
  </w:style>
  <w:style w:type="character" w:customStyle="1" w:styleId="ListLabel47">
    <w:name w:val="ListLabel 47"/>
    <w:qFormat/>
    <w:rsid w:val="00953804"/>
    <w:rPr>
      <w:b w:val="0"/>
      <w:color w:val="auto"/>
      <w:sz w:val="22"/>
    </w:rPr>
  </w:style>
  <w:style w:type="character" w:customStyle="1" w:styleId="ListLabel48">
    <w:name w:val="ListLabel 48"/>
    <w:qFormat/>
    <w:rsid w:val="00953804"/>
    <w:rPr>
      <w:kern w:val="2"/>
    </w:rPr>
  </w:style>
  <w:style w:type="character" w:customStyle="1" w:styleId="ListLabel49">
    <w:name w:val="ListLabel 49"/>
    <w:qFormat/>
    <w:rsid w:val="00953804"/>
    <w:rPr>
      <w:iCs/>
      <w:color w:val="0000FF"/>
      <w:u w:val="single"/>
    </w:rPr>
  </w:style>
  <w:style w:type="character" w:customStyle="1" w:styleId="ListLabel50">
    <w:name w:val="ListLabel 50"/>
    <w:qFormat/>
    <w:rsid w:val="00953804"/>
    <w:rPr>
      <w:sz w:val="22"/>
      <w:szCs w:val="22"/>
    </w:rPr>
  </w:style>
  <w:style w:type="character" w:customStyle="1" w:styleId="ListLabel51">
    <w:name w:val="ListLabel 51"/>
    <w:qFormat/>
    <w:rsid w:val="00953804"/>
    <w:rPr>
      <w:iCs/>
    </w:rPr>
  </w:style>
  <w:style w:type="character" w:customStyle="1" w:styleId="ListLabel52">
    <w:name w:val="ListLabel 52"/>
    <w:qFormat/>
    <w:rsid w:val="00953804"/>
    <w:rPr>
      <w:b w:val="0"/>
      <w:color w:val="auto"/>
      <w:sz w:val="22"/>
    </w:rPr>
  </w:style>
  <w:style w:type="character" w:customStyle="1" w:styleId="ListLabel53">
    <w:name w:val="ListLabel 53"/>
    <w:qFormat/>
    <w:rsid w:val="00953804"/>
    <w:rPr>
      <w:b w:val="0"/>
      <w:color w:val="auto"/>
      <w:sz w:val="22"/>
    </w:rPr>
  </w:style>
  <w:style w:type="character" w:customStyle="1" w:styleId="ListLabel54">
    <w:name w:val="ListLabel 54"/>
    <w:qFormat/>
    <w:rsid w:val="00953804"/>
    <w:rPr>
      <w:rFonts w:cs="OpenSymbol"/>
    </w:rPr>
  </w:style>
  <w:style w:type="character" w:customStyle="1" w:styleId="ListLabel55">
    <w:name w:val="ListLabel 55"/>
    <w:qFormat/>
    <w:rsid w:val="00953804"/>
    <w:rPr>
      <w:rFonts w:cs="OpenSymbol"/>
    </w:rPr>
  </w:style>
  <w:style w:type="character" w:customStyle="1" w:styleId="ListLabel56">
    <w:name w:val="ListLabel 56"/>
    <w:qFormat/>
    <w:rsid w:val="00953804"/>
    <w:rPr>
      <w:rFonts w:cs="OpenSymbol"/>
    </w:rPr>
  </w:style>
  <w:style w:type="character" w:customStyle="1" w:styleId="ListLabel57">
    <w:name w:val="ListLabel 57"/>
    <w:qFormat/>
    <w:rsid w:val="00953804"/>
    <w:rPr>
      <w:rFonts w:cs="OpenSymbol"/>
    </w:rPr>
  </w:style>
  <w:style w:type="character" w:customStyle="1" w:styleId="ListLabel58">
    <w:name w:val="ListLabel 58"/>
    <w:qFormat/>
    <w:rsid w:val="00953804"/>
    <w:rPr>
      <w:rFonts w:cs="OpenSymbol"/>
    </w:rPr>
  </w:style>
  <w:style w:type="character" w:customStyle="1" w:styleId="ListLabel59">
    <w:name w:val="ListLabel 59"/>
    <w:qFormat/>
    <w:rsid w:val="00953804"/>
    <w:rPr>
      <w:rFonts w:cs="OpenSymbol"/>
    </w:rPr>
  </w:style>
  <w:style w:type="character" w:customStyle="1" w:styleId="ListLabel60">
    <w:name w:val="ListLabel 60"/>
    <w:qFormat/>
    <w:rsid w:val="00953804"/>
    <w:rPr>
      <w:rFonts w:cs="OpenSymbol"/>
    </w:rPr>
  </w:style>
  <w:style w:type="character" w:customStyle="1" w:styleId="ListLabel61">
    <w:name w:val="ListLabel 61"/>
    <w:qFormat/>
    <w:rsid w:val="00953804"/>
    <w:rPr>
      <w:rFonts w:cs="OpenSymbol"/>
    </w:rPr>
  </w:style>
  <w:style w:type="character" w:customStyle="1" w:styleId="ListLabel62">
    <w:name w:val="ListLabel 62"/>
    <w:qFormat/>
    <w:rsid w:val="00953804"/>
    <w:rPr>
      <w:i/>
      <w:sz w:val="22"/>
      <w:szCs w:val="22"/>
    </w:rPr>
  </w:style>
  <w:style w:type="character" w:customStyle="1" w:styleId="ListLabel63">
    <w:name w:val="ListLabel 63"/>
    <w:qFormat/>
    <w:rsid w:val="00953804"/>
    <w:rPr>
      <w:sz w:val="22"/>
      <w:szCs w:val="22"/>
      <w:u w:val="none"/>
    </w:rPr>
  </w:style>
  <w:style w:type="character" w:customStyle="1" w:styleId="ListLabel64">
    <w:name w:val="ListLabel 64"/>
    <w:qFormat/>
    <w:rsid w:val="00953804"/>
    <w:rPr>
      <w:b w:val="0"/>
      <w:color w:val="auto"/>
      <w:sz w:val="22"/>
    </w:rPr>
  </w:style>
  <w:style w:type="character" w:customStyle="1" w:styleId="ListLabel65">
    <w:name w:val="ListLabel 65"/>
    <w:qFormat/>
    <w:rsid w:val="00953804"/>
    <w:rPr>
      <w:i/>
      <w:sz w:val="22"/>
      <w:szCs w:val="22"/>
    </w:rPr>
  </w:style>
  <w:style w:type="character" w:customStyle="1" w:styleId="ListLabel66">
    <w:name w:val="ListLabel 66"/>
    <w:qFormat/>
    <w:rsid w:val="00953804"/>
    <w:rPr>
      <w:sz w:val="22"/>
      <w:szCs w:val="22"/>
      <w:u w:val="none"/>
    </w:rPr>
  </w:style>
  <w:style w:type="character" w:customStyle="1" w:styleId="ListLabel67">
    <w:name w:val="ListLabel 67"/>
    <w:qFormat/>
    <w:rsid w:val="00953804"/>
    <w:rPr>
      <w:b w:val="0"/>
      <w:color w:val="auto"/>
      <w:sz w:val="22"/>
    </w:rPr>
  </w:style>
  <w:style w:type="character" w:customStyle="1" w:styleId="ListLabel68">
    <w:name w:val="ListLabel 68"/>
    <w:qFormat/>
    <w:rsid w:val="00953804"/>
    <w:rPr>
      <w:i/>
      <w:sz w:val="22"/>
      <w:szCs w:val="22"/>
    </w:rPr>
  </w:style>
  <w:style w:type="character" w:customStyle="1" w:styleId="ListLabel69">
    <w:name w:val="ListLabel 69"/>
    <w:qFormat/>
    <w:rsid w:val="00F51E78"/>
    <w:rPr>
      <w:b w:val="0"/>
      <w:color w:val="auto"/>
      <w:sz w:val="22"/>
    </w:rPr>
  </w:style>
  <w:style w:type="character" w:customStyle="1" w:styleId="ListLabel70">
    <w:name w:val="ListLabel 70"/>
    <w:qFormat/>
    <w:rsid w:val="00F51E78"/>
    <w:rPr>
      <w:color w:val="auto"/>
      <w:kern w:val="2"/>
      <w:u w:val="none"/>
    </w:rPr>
  </w:style>
  <w:style w:type="character" w:customStyle="1" w:styleId="ListLabel71">
    <w:name w:val="ListLabel 71"/>
    <w:qFormat/>
    <w:rsid w:val="00F51E78"/>
    <w:rPr>
      <w:color w:val="auto"/>
      <w:sz w:val="24"/>
      <w:szCs w:val="24"/>
      <w:u w:val="none"/>
    </w:rPr>
  </w:style>
  <w:style w:type="character" w:customStyle="1" w:styleId="ListLabel72">
    <w:name w:val="ListLabel 72"/>
    <w:qFormat/>
    <w:rsid w:val="00F51E78"/>
    <w:rPr>
      <w:b w:val="0"/>
      <w:color w:val="auto"/>
      <w:sz w:val="22"/>
    </w:rPr>
  </w:style>
  <w:style w:type="character" w:customStyle="1" w:styleId="ListLabel73">
    <w:name w:val="ListLabel 73"/>
    <w:qFormat/>
    <w:rsid w:val="00F51E78"/>
    <w:rPr>
      <w:color w:val="auto"/>
      <w:kern w:val="2"/>
      <w:u w:val="none"/>
    </w:rPr>
  </w:style>
  <w:style w:type="character" w:customStyle="1" w:styleId="ListLabel74">
    <w:name w:val="ListLabel 74"/>
    <w:qFormat/>
    <w:rsid w:val="00F51E78"/>
    <w:rPr>
      <w:color w:val="auto"/>
      <w:sz w:val="24"/>
      <w:szCs w:val="24"/>
      <w:u w:val="none"/>
    </w:rPr>
  </w:style>
  <w:style w:type="character" w:customStyle="1" w:styleId="ListLabel75">
    <w:name w:val="ListLabel 75"/>
    <w:qFormat/>
    <w:rsid w:val="00F51E78"/>
    <w:rPr>
      <w:b w:val="0"/>
      <w:color w:val="auto"/>
      <w:sz w:val="22"/>
    </w:rPr>
  </w:style>
  <w:style w:type="character" w:customStyle="1" w:styleId="ListLabel76">
    <w:name w:val="ListLabel 76"/>
    <w:qFormat/>
    <w:rsid w:val="00F51E78"/>
    <w:rPr>
      <w:color w:val="auto"/>
      <w:kern w:val="2"/>
      <w:u w:val="none"/>
    </w:rPr>
  </w:style>
  <w:style w:type="character" w:customStyle="1" w:styleId="ListLabel77">
    <w:name w:val="ListLabel 77"/>
    <w:qFormat/>
    <w:rsid w:val="00F51E78"/>
    <w:rPr>
      <w:color w:val="auto"/>
      <w:sz w:val="24"/>
      <w:szCs w:val="24"/>
      <w:u w:val="none"/>
    </w:rPr>
  </w:style>
  <w:style w:type="paragraph" w:customStyle="1" w:styleId="aff">
    <w:name w:val="Заголовок"/>
    <w:basedOn w:val="a"/>
    <w:next w:val="aff0"/>
    <w:qFormat/>
    <w:rsid w:val="00F51E78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rsid w:val="00953804"/>
    <w:pPr>
      <w:suppressLineNumbers/>
    </w:pPr>
    <w:rPr>
      <w:rFonts w:cs="Noto Sans Devanagari"/>
    </w:rPr>
  </w:style>
  <w:style w:type="paragraph" w:customStyle="1" w:styleId="111">
    <w:name w:val="Заголовок 11"/>
    <w:basedOn w:val="a"/>
    <w:link w:val="110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0">
    <w:name w:val="Заголовок 21"/>
    <w:basedOn w:val="a"/>
    <w:link w:val="21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0">
    <w:name w:val="Заголовок 31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paragraph" w:customStyle="1" w:styleId="13">
    <w:name w:val="Заголовок1"/>
    <w:basedOn w:val="a"/>
    <w:link w:val="12"/>
    <w:qFormat/>
    <w:rsid w:val="00953804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5">
    <w:name w:val="Название объекта1"/>
    <w:basedOn w:val="a"/>
    <w:qFormat/>
    <w:rsid w:val="00953804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6">
    <w:name w:val="Указатель1"/>
    <w:basedOn w:val="Standard0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17">
    <w:name w:val="Нижний колонтитул1"/>
    <w:basedOn w:val="a"/>
    <w:uiPriority w:val="99"/>
    <w:unhideWhenUsed/>
    <w:qFormat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3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6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6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6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6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6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6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6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6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8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8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8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4">
    <w:name w:val="11. Вопросы к экзаменам и зачетам:текст"/>
    <w:basedOn w:val="012"/>
    <w:qFormat/>
    <w:rsid w:val="006578D6"/>
  </w:style>
  <w:style w:type="paragraph" w:customStyle="1" w:styleId="101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2">
    <w:name w:val="10. Критерии оценки результатов:текст Знак"/>
    <w:basedOn w:val="012"/>
    <w:link w:val="101"/>
    <w:qFormat/>
    <w:rsid w:val="006578D6"/>
  </w:style>
  <w:style w:type="paragraph" w:customStyle="1" w:styleId="121">
    <w:name w:val="12. Фонд тестовых заданий:заголовок"/>
    <w:basedOn w:val="aff8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8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2">
    <w:name w:val="Основной текст с отступом 2 Знак1"/>
    <w:basedOn w:val="a"/>
    <w:link w:val="212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qFormat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5">
    <w:name w:val="Оглавление 11"/>
    <w:basedOn w:val="a"/>
    <w:autoRedefine/>
    <w:uiPriority w:val="39"/>
    <w:unhideWhenUsed/>
    <w:qFormat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link w:val="210"/>
    <w:autoRedefine/>
    <w:uiPriority w:val="39"/>
    <w:unhideWhenUsed/>
    <w:qFormat/>
    <w:rsid w:val="006578D6"/>
    <w:pPr>
      <w:ind w:left="280"/>
    </w:pPr>
  </w:style>
  <w:style w:type="paragraph" w:customStyle="1" w:styleId="311">
    <w:name w:val="Оглавление 31"/>
    <w:basedOn w:val="a"/>
    <w:link w:val="34"/>
    <w:autoRedefine/>
    <w:uiPriority w:val="39"/>
    <w:unhideWhenUsed/>
    <w:qFormat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5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3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c"/>
    <w:link w:val="31"/>
    <w:qFormat/>
    <w:rsid w:val="006578D6"/>
  </w:style>
  <w:style w:type="paragraph" w:customStyle="1" w:styleId="214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3">
    <w:name w:val="10. Критерии оценки результатов:заголовок"/>
    <w:basedOn w:val="aff8"/>
    <w:qFormat/>
    <w:rsid w:val="005A7B06"/>
  </w:style>
  <w:style w:type="paragraph" w:customStyle="1" w:styleId="104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4">
    <w:name w:val="Обложка 1"/>
    <w:basedOn w:val="a"/>
    <w:link w:val="120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4"/>
    <w:qFormat/>
    <w:rsid w:val="005A7B06"/>
    <w:rPr>
      <w:caps w:val="0"/>
    </w:rPr>
  </w:style>
  <w:style w:type="paragraph" w:customStyle="1" w:styleId="313">
    <w:name w:val="Основной текст 3 Знак1"/>
    <w:basedOn w:val="28"/>
    <w:link w:val="36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4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4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">
    <w:name w:val="Основной текст с отступом 2 Знак2"/>
    <w:basedOn w:val="a"/>
    <w:link w:val="20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rsid w:val="005A7B06"/>
    <w:pPr>
      <w:spacing w:before="200"/>
    </w:pPr>
  </w:style>
  <w:style w:type="paragraph" w:customStyle="1" w:styleId="1f1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f2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5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10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30">
    <w:name w:val="Основной текст с отступом 2 Знак3"/>
    <w:basedOn w:val="a"/>
    <w:link w:val="23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0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1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2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3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4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b"/>
    <w:qFormat/>
    <w:rsid w:val="005A7B06"/>
  </w:style>
  <w:style w:type="paragraph" w:customStyle="1" w:styleId="37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6">
    <w:name w:val="Вопрос 3"/>
    <w:basedOn w:val="2f3"/>
    <w:link w:val="313"/>
    <w:autoRedefine/>
    <w:qFormat/>
    <w:rsid w:val="005A7B06"/>
    <w:pPr>
      <w:ind w:left="454" w:hanging="454"/>
    </w:pPr>
  </w:style>
  <w:style w:type="paragraph" w:customStyle="1" w:styleId="2f5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6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7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0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8">
    <w:name w:val="Рисунок 2"/>
    <w:basedOn w:val="1f1"/>
    <w:qFormat/>
    <w:rsid w:val="005A7B06"/>
    <w:rPr>
      <w:b w:val="0"/>
      <w:sz w:val="18"/>
    </w:rPr>
  </w:style>
  <w:style w:type="paragraph" w:customStyle="1" w:styleId="2f9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f6">
    <w:name w:val="Образец текста+Интервал 1"/>
    <w:basedOn w:val="afffffff8"/>
    <w:qFormat/>
    <w:rsid w:val="005A7B06"/>
    <w:pPr>
      <w:ind w:firstLine="0"/>
    </w:pPr>
  </w:style>
  <w:style w:type="paragraph" w:styleId="afffffff9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8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7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9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8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6">
    <w:name w:val="Стиль многоуровневый 10 пт"/>
    <w:qFormat/>
    <w:rsid w:val="005A7B06"/>
  </w:style>
  <w:style w:type="numbering" w:customStyle="1" w:styleId="2fa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b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9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a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72802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10030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5239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8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92DDB-870F-4114-8DCD-06C8D8B8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614</Words>
  <Characters>3504</Characters>
  <Application>Microsoft Office Word</Application>
  <DocSecurity>0</DocSecurity>
  <Lines>29</Lines>
  <Paragraphs>8</Paragraphs>
  <ScaleCrop>false</ScaleCrop>
  <Company>Microsoft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9</cp:revision>
  <cp:lastPrinted>2019-04-05T11:33:00Z</cp:lastPrinted>
  <dcterms:created xsi:type="dcterms:W3CDTF">2019-04-03T13:45:00Z</dcterms:created>
  <dcterms:modified xsi:type="dcterms:W3CDTF">2020-03-25T09:07:00Z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